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3E93B3B" w:rsidR="009815C7" w:rsidRPr="007B0071" w:rsidRDefault="00EC098F" w:rsidP="00373F3E">
      <w:pPr>
        <w:spacing w:after="0" w:line="240" w:lineRule="auto"/>
        <w:jc w:val="center"/>
        <w:rPr>
          <w:rFonts w:ascii="Sylfaen" w:hAnsi="Sylfaen" w:cs="Sylfaen"/>
          <w:b/>
          <w:lang w:val="ka-GE"/>
        </w:rPr>
      </w:pPr>
      <w:r>
        <w:rPr>
          <w:rFonts w:ascii="Sylfaen" w:hAnsi="Sylfaen" w:cs="Sylfaen"/>
          <w:b/>
          <w:lang w:val="ka-GE"/>
        </w:rPr>
        <w:t xml:space="preserve">ვარკეთილი 3, </w:t>
      </w:r>
      <w:r w:rsidRPr="005E4C69">
        <w:rPr>
          <w:rFonts w:ascii="Sylfaen" w:hAnsi="Sylfaen" w:cs="Sylfaen"/>
          <w:b/>
          <w:lang w:val="ka-GE"/>
        </w:rPr>
        <w:t xml:space="preserve">I </w:t>
      </w:r>
      <w:r>
        <w:rPr>
          <w:rFonts w:ascii="Sylfaen" w:hAnsi="Sylfaen" w:cs="Sylfaen"/>
          <w:b/>
          <w:lang w:val="ka-GE"/>
        </w:rPr>
        <w:t>მ.რ, N7 კორპუსის</w:t>
      </w:r>
      <w:r w:rsidR="007B52EF">
        <w:rPr>
          <w:rFonts w:ascii="Sylfaen" w:hAnsi="Sylfaen" w:cs="Sylfaen"/>
          <w:b/>
          <w:lang w:val="ka-GE"/>
        </w:rPr>
        <w:t xml:space="preserve"> წყალარინების, ქეთევან წამებულის N91-ის მიმდებარედ წყალსადენისა</w:t>
      </w:r>
      <w:r w:rsidR="00726E6B">
        <w:rPr>
          <w:rFonts w:ascii="Sylfaen" w:hAnsi="Sylfaen" w:cs="Sylfaen"/>
          <w:b/>
          <w:lang w:val="ka-GE"/>
        </w:rPr>
        <w:t xml:space="preserve"> და </w:t>
      </w:r>
      <w:r>
        <w:rPr>
          <w:rFonts w:ascii="Sylfaen" w:hAnsi="Sylfaen" w:cs="Sylfaen"/>
          <w:b/>
          <w:lang w:val="ka-GE"/>
        </w:rPr>
        <w:t xml:space="preserve">საბანაკოს </w:t>
      </w:r>
      <w:r w:rsidRPr="005E4C69">
        <w:rPr>
          <w:rFonts w:ascii="Sylfaen" w:hAnsi="Sylfaen" w:cs="Sylfaen"/>
          <w:b/>
          <w:lang w:val="ka-GE"/>
        </w:rPr>
        <w:t>I</w:t>
      </w:r>
      <w:r>
        <w:rPr>
          <w:rFonts w:ascii="Sylfaen" w:hAnsi="Sylfaen" w:cs="Sylfaen"/>
          <w:b/>
          <w:lang w:val="ka-GE"/>
        </w:rPr>
        <w:t xml:space="preserve"> ჩიხში</w:t>
      </w:r>
      <w:r w:rsidR="00D40992">
        <w:rPr>
          <w:rFonts w:ascii="Sylfaen" w:hAnsi="Sylfaen" w:cs="Sylfaen"/>
          <w:b/>
          <w:lang w:val="ka-GE"/>
        </w:rPr>
        <w:t xml:space="preserve"> წყალსადენისა და წყალარინების </w:t>
      </w:r>
      <w:r w:rsidR="00726E6B">
        <w:rPr>
          <w:rFonts w:ascii="Sylfaen" w:hAnsi="Sylfaen" w:cs="Sylfaen"/>
          <w:b/>
          <w:lang w:val="ka-GE"/>
        </w:rPr>
        <w:t>ქ</w:t>
      </w:r>
      <w:r w:rsidR="00EE5062">
        <w:rPr>
          <w:rFonts w:ascii="Sylfaen" w:hAnsi="Sylfaen" w:cs="Sylfaen"/>
          <w:b/>
          <w:lang w:val="ka-GE"/>
        </w:rPr>
        <w:t>სელ</w:t>
      </w:r>
      <w:r w:rsidR="00D40992">
        <w:rPr>
          <w:rFonts w:ascii="Sylfaen" w:hAnsi="Sylfaen" w:cs="Sylfaen"/>
          <w:b/>
          <w:lang w:val="ka-GE"/>
        </w:rPr>
        <w:t>ებ</w:t>
      </w:r>
      <w:r w:rsidR="00EE5062">
        <w:rPr>
          <w:rFonts w:ascii="Sylfaen" w:hAnsi="Sylfaen" w:cs="Sylfaen"/>
          <w:b/>
          <w:lang w:val="ka-GE"/>
        </w:rPr>
        <w:t xml:space="preserve">ის </w:t>
      </w:r>
      <w:r w:rsidR="00726E6B">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8EAF87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C20B0" w:rsidRPr="006C20B0">
        <w:rPr>
          <w:rFonts w:ascii="Sylfaen" w:hAnsi="Sylfaen" w:cs="Sylfaen"/>
          <w:lang w:val="ka-GE"/>
        </w:rPr>
        <w:t xml:space="preserve">ვარკეთილი 3, I მ.რ, N7 კორპუსის წყალარინების, ქეთევან წამებულის N91-ის მიმდებარედ წყალსადენისა და საბანაკოს I ჩიხში წყალსადენისა და წყალარინების </w:t>
      </w:r>
      <w:r w:rsidR="00A37337" w:rsidRPr="00A37337">
        <w:rPr>
          <w:rFonts w:ascii="Sylfaen" w:hAnsi="Sylfaen" w:cs="Sylfaen"/>
          <w:lang w:val="ka-GE"/>
        </w:rPr>
        <w:t xml:space="preserve"> </w:t>
      </w:r>
      <w:r w:rsidR="00163542" w:rsidRPr="00163542">
        <w:rPr>
          <w:rFonts w:ascii="Sylfaen" w:hAnsi="Sylfaen" w:cs="Sylfaen"/>
          <w:lang w:val="ka-GE"/>
        </w:rPr>
        <w:t xml:space="preserve">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65231CB" w:rsidR="00DB5C8D" w:rsidRPr="006005A1" w:rsidRDefault="006C20B0" w:rsidP="00696A50">
      <w:pPr>
        <w:spacing w:after="0" w:line="240" w:lineRule="auto"/>
        <w:jc w:val="both"/>
        <w:rPr>
          <w:rFonts w:ascii="Sylfaen" w:hAnsi="Sylfaen" w:cs="Sylfaen"/>
          <w:lang w:val="ka-GE"/>
        </w:rPr>
      </w:pPr>
      <w:r w:rsidRPr="006C20B0">
        <w:rPr>
          <w:rFonts w:ascii="Sylfaen" w:hAnsi="Sylfaen" w:cs="Sylfaen"/>
          <w:lang w:val="ka-GE"/>
        </w:rPr>
        <w:t xml:space="preserve">ვარკეთილი 3, I მ.რ, N7 კორპუსის წყალარინების, ქეთევან წამებულის N91-ის მიმდებარედ წყალსადენისა და საბანაკოს I ჩიხში წყალსადენისა და წყალარინების </w:t>
      </w:r>
      <w:r w:rsidR="00163542" w:rsidRPr="00163542">
        <w:rPr>
          <w:rFonts w:ascii="Sylfaen" w:hAnsi="Sylfaen" w:cs="Sylfaen"/>
          <w:lang w:val="ka-GE"/>
        </w:rPr>
        <w:t xml:space="preserve">ქსელების სარეაბილიტაციო </w:t>
      </w:r>
      <w:r w:rsidR="002D1C7E">
        <w:rPr>
          <w:rFonts w:ascii="Sylfaen" w:hAnsi="Sylfaen" w:cs="Sylfaen"/>
          <w:lang w:val="ka-GE"/>
        </w:rPr>
        <w:t>სამუშაოე</w:t>
      </w:r>
      <w:r w:rsidR="00185431">
        <w:rPr>
          <w:rFonts w:ascii="Sylfaen" w:hAnsi="Sylfaen" w:cs="Sylfaen"/>
          <w:lang w:val="ka-GE"/>
        </w:rPr>
        <w:t xml:space="preserve">ბის შესყიდვა </w:t>
      </w:r>
      <w:r w:rsidR="00CC71F7">
        <w:rPr>
          <w:rFonts w:ascii="Sylfaen" w:hAnsi="Sylfaen" w:cs="Sylfaen"/>
          <w:lang w:val="ka-GE"/>
        </w:rPr>
        <w:t>სატენდერო დოკუმენტაციაში</w:t>
      </w:r>
      <w:r w:rsidR="00185431">
        <w:rPr>
          <w:rFonts w:ascii="Sylfaen" w:hAnsi="Sylfaen" w:cs="Sylfaen"/>
          <w:lang w:val="ka-GE"/>
        </w:rPr>
        <w:t xml:space="preserve"> მოცემული პროექტ</w:t>
      </w:r>
      <w:r w:rsidR="00CC71F7">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D353BE"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0F36F9">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3813E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F36F9">
        <w:rPr>
          <w:rFonts w:ascii="Sylfaen" w:hAnsi="Sylfaen"/>
          <w:lang w:val="ka-GE"/>
        </w:rPr>
        <w:t>ისანი-სამგორის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249E5F2"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F36F9">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75F611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C20B0">
        <w:rPr>
          <w:rFonts w:ascii="Sylfaen" w:hAnsi="Sylfaen" w:cs="Sylfaen"/>
          <w:b/>
          <w:sz w:val="20"/>
          <w:szCs w:val="20"/>
          <w:lang w:val="ka-GE"/>
        </w:rPr>
        <w:t>30</w:t>
      </w:r>
      <w:bookmarkStart w:id="1" w:name="_GoBack"/>
      <w:bookmarkEnd w:id="1"/>
      <w:r w:rsidR="00CA6AA2">
        <w:rPr>
          <w:rFonts w:ascii="Sylfaen" w:hAnsi="Sylfaen" w:cs="Sylfaen"/>
          <w:b/>
          <w:sz w:val="20"/>
          <w:szCs w:val="20"/>
          <w:lang w:val="ka-GE"/>
        </w:rPr>
        <w:t xml:space="preserve"> ივლ</w:t>
      </w:r>
      <w:r w:rsidR="000954B2">
        <w:rPr>
          <w:rFonts w:ascii="Sylfaen" w:hAnsi="Sylfaen" w:cs="Sylfaen"/>
          <w:b/>
          <w:sz w:val="20"/>
          <w:szCs w:val="20"/>
          <w:lang w:val="ka-GE"/>
        </w:rPr>
        <w:t>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09F84AC"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5E4C69" w:rsidRPr="00CA1B3B">
          <w:rPr>
            <w:rStyle w:val="Hyperlink"/>
            <w:rFonts w:ascii="Sylfaen" w:hAnsi="Sylfaen"/>
            <w:lang w:val="ka-GE"/>
          </w:rPr>
          <w:t>msilagadze@gwp.ge</w:t>
        </w:r>
      </w:hyperlink>
      <w:r w:rsidR="005E4C69">
        <w:rPr>
          <w:rFonts w:ascii="Sylfaen" w:hAnsi="Sylfaen"/>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6728FDA6"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5E4C69" w:rsidRPr="00CA1B3B">
          <w:rPr>
            <w:rStyle w:val="Hyperlink"/>
            <w:rFonts w:ascii="Sylfaen" w:hAnsi="Sylfaen"/>
            <w:lang w:val="ka-GE"/>
          </w:rPr>
          <w:t>ikhvadagadze@gwp.ge</w:t>
        </w:r>
      </w:hyperlink>
      <w:r w:rsidR="005E4C69">
        <w:rPr>
          <w:rFonts w:ascii="Sylfaen" w:hAnsi="Sylfaen"/>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8943" w14:textId="77777777" w:rsidR="005E13BB" w:rsidRDefault="005E13BB" w:rsidP="007902EA">
      <w:pPr>
        <w:spacing w:after="0" w:line="240" w:lineRule="auto"/>
      </w:pPr>
      <w:r>
        <w:separator/>
      </w:r>
    </w:p>
  </w:endnote>
  <w:endnote w:type="continuationSeparator" w:id="0">
    <w:p w14:paraId="5F396925" w14:textId="77777777" w:rsidR="005E13BB" w:rsidRDefault="005E13B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B4EF4E4" w:rsidR="004A3BD8" w:rsidRDefault="004A3BD8">
        <w:pPr>
          <w:pStyle w:val="Footer"/>
          <w:jc w:val="right"/>
        </w:pPr>
        <w:r>
          <w:fldChar w:fldCharType="begin"/>
        </w:r>
        <w:r>
          <w:instrText xml:space="preserve"> PAGE   \* MERGEFORMAT </w:instrText>
        </w:r>
        <w:r>
          <w:fldChar w:fldCharType="separate"/>
        </w:r>
        <w:r w:rsidR="005E13B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E243" w14:textId="77777777" w:rsidR="005E13BB" w:rsidRDefault="005E13BB" w:rsidP="007902EA">
      <w:pPr>
        <w:spacing w:after="0" w:line="240" w:lineRule="auto"/>
      </w:pPr>
      <w:r>
        <w:separator/>
      </w:r>
    </w:p>
  </w:footnote>
  <w:footnote w:type="continuationSeparator" w:id="0">
    <w:p w14:paraId="5DC61F80" w14:textId="77777777" w:rsidR="005E13BB" w:rsidRDefault="005E13B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6F9"/>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63542"/>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3BB"/>
    <w:rsid w:val="005E1A27"/>
    <w:rsid w:val="005E4C69"/>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20B0"/>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26E6B"/>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52EF"/>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A7F68"/>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337"/>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6827"/>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C71F7"/>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5750"/>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098F"/>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FABA-0667-4FFE-92E8-5D20C284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281</cp:revision>
  <cp:lastPrinted>2015-07-27T06:36:00Z</cp:lastPrinted>
  <dcterms:created xsi:type="dcterms:W3CDTF">2017-02-28T15:04:00Z</dcterms:created>
  <dcterms:modified xsi:type="dcterms:W3CDTF">2021-07-23T14:33:00Z</dcterms:modified>
</cp:coreProperties>
</file>